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3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 ojciec powiedział: Wróćcie (tam), kupcie nam trochę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nasz ojciec prosił: Wróćcie tam, kupcie trochę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 ojciec powiedział: Jedźcie znowu i 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ojciec nasz: Jedźcie znowu, a 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nasz: Wróćcie się a kupcie nam trochę 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powiedział nam ojciec: Idźcie znów, aby zakupić dla nas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nasz rzekł: Jedźcie znowu, 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 ojciec powiedział: Wróćcie i zakupcie dla nas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nasz odrzekł: «Idźcie z powrotem i kupcie dla nas trochę żywności».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ojciec rzekł: ”Kupcie jeszcze raz dla nas trochę żywności”,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nasz ojciec powiedział: 'Wróćcie, kupcie dla nas trochę żywności',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нам наш батько: Ідіть знову, купіть нам трохи поживи.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 ojciec rzekł: Wróćcie znowu oraz nakupcie nam cokolwiek z 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nasz ojciec rzekł: ʼWróćcie tam, kupcie dla nas trochę żywnościʼ.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2024-05-19T00:48:02Z</dcterms:modified>
</cp:coreProperties>
</file>