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młodzieńca, a młodzieniec niech odejdzie* ze swoimi 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idzie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2024-05-26T07:20:10Z</dcterms:modified>
</cp:coreProperties>
</file>