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(go) znajdą, niech umrze, a my niech zostaniemy niewolnikami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znajdziesz kielich, ten niech umrze, a nas, pozostałych, możesz zabrać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to się znajdzie, niech umrze, a my będziemy niewolnikami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by to znaleziono z sług twoich, niechaj umrze; a my będziemy pana mego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któregokolwiek z sług twoich najdzie się to, czego szukasz, niech umrze, a my będziemy niewolnikami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znajdzie się [ów puchar], ten niechaj umrze; my zaś, mój panie, staniemy się twoimi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ze sług twoich by go znaleziono, ten niechaj umrze, a my też będziemy niewolnikami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któregoś z twoich sług zostanie on znaleziony, to niech ten umrze, a my również, panie, będziemy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twoich sług, u którego znajdzie się ten kielich, niech umrze, a my, panie, staniemy się twoimi niewolnikami”.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umrze ten sługa twój, u którego się to znajdzie, a my niech zostaniemy niewolnikami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twoich sług, u którego będzie [to] znalezione, umrze, a my też staniemy się niewolnikami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кого лиш з твоїх рабів знайдеться чаша, хай загине, і ми же будемо рабами нашого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będzie znaleziony niech umrze, a my będziemy niewolnikami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umrze ten z twoich niewolników, u którego się to znajdzie, my zaś staniemy się niewolnikami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2024-05-26T07:15:50Z</dcterms:modified>
</cp:coreProperties>
</file>