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ze wszystkim, co miał, i przybył do Beer-Szeby.* (Tam) zaś złożył ofiary Bogu swego ojca Izaaka.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zatem ze wszystkim, co do niego należało, i przybył do Beer-Szeby. Tam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Izrael wyruszył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wszystkim, co miał; a gdy przybył do Beer-Szeby, złożył ofiary Bogu swego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jechał Izrael ze wszystkiem, co miał, a przyjechawszy do Beerseby, ofiarował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pojachawszy Izrael ze wszystkim, co miał, przyjachał do studnie przysięgi i nabiwszy tam ofiar Bogu ojca swego Izaaka,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swym dobytkiem. A gdy przybył do Beer-Szeby, złożył ofiarę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Izrael w drogę ze wszystkim, co miał, a gdy przybyli do Beer-Szeby, złożył rzeźne ofiary Bogu ojca swego,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dobytkiem i przybył do Beer-Szeby. Tam złożył ofiarę Bogu Izaaka,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w drogę z całym swoim dobytkiem. Gdy przybył do Beer-Szeby, złożył ofiarę Bogu swojego ojca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wyruszył z całym swoim dobytkiem i przybył do Beerszeby. [Tutaj] złożył ofiary Bogu ojca swego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 Jisrael z wszystkim, co miał. I przybyli do Beer Szewy. I zarżnął [zwierzęta] na ucztę dla Boga swojego ojca Jicchaka.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 ж Ізраїль, він і все його, пішов до Криниці Клятви і приніс жертву Богові свого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Israel wyruszył ze wszystkim co miał oraz przybyli do Beer–Szeby, więc złożył ofiary Bogu swojego ojca Ic'haka.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oraz wszyscy, którzy do niego należeli, wyruszyli i przybyli do Beer-Szeby, i zaczął on składać ofiary Bogu swego ojca, Izaaka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21:22-31&lt;/x&gt;; &lt;x&gt;10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2024-05-03T11:30:50Z</dcterms:modified>
</cp:coreProperties>
</file>