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wykupił Józef całą ziemię egipską dla faraona, ponieważ Egipcjanie sprzedawali każdy swoje pole, jako że głód srożył się nad nimi – i stała się ziemia (własnością)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wykupił na rzecz faraona całą ziemię egipską. Egipcjanie sprzedawali swe pola ze względu na srogi głód. W ten sposób ziemia przeszła na własność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kupił Józef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Egiptu dla faraona, bo każdy Egipcjanin sprzedał swoje pole, gdyż wzmógł się wśród nich głód. I cała ziemia stała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kupił Józef wszystkę ziemię Egipską Faraonowi; bo sprzedali Egipczanie, każdy rolą swoję, gdyż się był wzmógł między nimi głód; i dostała się Faraonowi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tedy Jozef wszytkę ziemię Egipską, gdy każdy przedawał osiadłość swą dla wielkości głodu. I poddał ją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więc wszystkie grunty w Egipcie dla faraona; każdy bowiem Egipcjanin sprzedał swe pole, gdyż głód był coraz większy. Tak więc ziemia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wykupił Józef wszystką ziemię uprawną dla faraona, bo wszyscy Egipcjanie sprzedali role swoje, gdyż głód dał im się we znaki. Tak to cały kraj stał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więc całą ziemię egipską dla faraona, bo każdy Egipcjanin sprzedawał swoje pole, ponieważ doskwierał mu silny głód. W ten sposób ziemia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więc dla faraona całą ziemię egipską, bo Egipcjanie sprzedawali swoje pola, gdyż głód doskwierał im coraz bardziej. Ziemia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zatem całą ziemię egipską dla faraona, bowiem każdy Egipcjanin sprzedawał swoje pole, gdyż głód coraz bardziej im dokuczał. W ten sposób kraj stał się własnością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nabył całą ziemię egipską dla faraona, bo Egipcjanie posprzedawali, każdy swoje pole, gdyż tak ciężki był dla nich głód. I ziemia stała się [własnością]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вкупив Йосиф усю єгипетську землю Фараонові. Бо віддавали єгиптяни свою землю Фараонові, бо заволодів над ними голод. І стала земля фараоновою,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Josef kupił całą ziemię Micraim dla faraona, bo Micrejczycy ją sprzedali, każdy swe pole, gdyż wzmógł się między nimi głód. Zatem ziemia dostała się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Józef kupił dla faraona całą ziemię Egipcjan; gdyż każdy z Egipcjan sprzedał swoje pole, bo nad nimi srożyła się klęska głodu; i ziemia stała się własnością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2024-05-05T01:57:18Z</dcterms:modified>
</cp:coreProperties>
</file>