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faraon zwrócił się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Farao do Józefa mówiąc: Ojciec twój i bracia twoi przyjechali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król do Jozefa: Ociec twój i bracia twoi przyjachali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rzekł do Józefa: Ojciec twój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faraon do Józefa, mówiąc: Ojciec twój i bracia twoi przybyli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powiedział do Józefa: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odpowiedział Józefowi: „Twój ojciec i twoi bracia przyszli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tak powiedział do Józefa: - Twój ojciec i twoi bracia przybyli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faraon do Josefa: [Skoro] twój ojciec i twoi bracia przybyli do ciebie,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Фараон Йосифові: Хай живуть в землі Ґесем; якщо ж знаєш, що є між ними сильні мужі, постав їх старшинами мого скоту. Прийшли ж до Єгипту до Йосифа Яків і його сини, і почув Фараон цар Єгипету. І сказав Фараон до Йосифа, кажучи: Твій батько і твої брати прийшли до тебе;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powiedział do Josefa, mówiąc: Przybyli do ciebie twój ojciec i twoi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rzekł do Józefa: ”Twój ojciec i twoi bracia przybyli tu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2024-05-05T05:45:24Z</dcterms:modified>
</cp:coreProperties>
</file>