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0"/>
        <w:gridCol w:w="50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Józef odsunął ich od jego kolan i pokłonił się* przed nim twarzą do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odsunął ich wtedy od jego kolan i pokłonił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nim aż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Józef odsunął ich od jego kolan i pokłonił się twarzą aż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Józef odwiódł je od łona jego, i pokłonił się obliczem swem aż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gdy, je wziął Jozef z łona ojcowego, pokłonił się nisko aż do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Józef, odsunąwszy swych synów od kolan swego ojca, pokłonił mu się twarzą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Józef odsunął ich od jego kolan i pokłonił się przed nim aż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Józef odsunął ich od jego kolan i pokłonił się przed nim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Józef odsunął ich od jego kolan i ukłonił się aż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Józef odsunął ich od jego kolan i pochylił się w ukłonie aż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Zdjął ich Josef z jego kolan i pokłonił się twarzą do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відвів їх Йосиф від його колін, і поклонилися йому лицем до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Josef usunął ich od jego kolan oraz pokłonił się twarzą ku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Józef zabrał ich od jego kolan i pokłonił się twarzą do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pokłonili się; pod. G: προσεκύνησαν αὐτῷ.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2024-05-26T07:16:03Z</dcterms:modified>
</cp:coreProperties>
</file>