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Jakubowi powiedziano: Twój syn Józef przyszedł do ciebie! —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Jakubowi: Oto twój syn Józef idzie do ciebie. A Izrael zebrał siłę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Jakóbowi, mówiąc: Oto, syn twój Józef idzie do ciebie. A Izrael pokrzepiwszy się,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starcowi, oto syn twój, Jozef, przyjachał do ciebie. Który pokrzepiwszy się,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powiedziano Jakubowi: Syn twój Józef przyszedł do ciebie, Izrael, z wysiłkiem usiadłszy na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syn twój, Józef, przybył do ciebie, zebrał Izrael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Jakubowi: Twój syn, Józef, przybył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„Przyszedł do ciebie twój syn Józef”. Wtedy Izrael z trudem usiadł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się dowiedział: ”Twój syn Józef przyszedł do ciebie” -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powiedziano Jaakowowi: Twój syn Josef przyszedł do ciebie', Jisrael zebrał siły i usiadł na łóżku.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Якову, кажучи: Ось твій син Йосиф приходить до тебе. І скріпившись, Ізраїль сів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też Jakóbowi, mówiąc: Oto przybył do ciebie twój syn Josef. Zatem Israel wysilił się oraz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powiadomiono o tym Jakuba i powiedziano: ”Oto przyszedł do ciebie twój syn Józef”. Toteż Izrael zebrał siły i usiadł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2024-05-19T00:52:27Z</dcterms:modified>
</cp:coreProperties>
</file>