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wezwał swoich synów i powiedział: Zbierzcie się, a oznajmię wam, co was spotka w dniach późniejszych.*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dniach późniejszych, </w:t>
      </w:r>
      <w:r>
        <w:rPr>
          <w:rtl/>
        </w:rPr>
        <w:t>הַּיָמִים ּבְאַחֲרִית</w:t>
      </w:r>
      <w:r>
        <w:rPr>
          <w:rtl w:val="0"/>
        </w:rPr>
        <w:t xml:space="preserve"> ; wg G: w dniach końcowych, τί  ἀπαντήσει ὑμῖν ἐπ᾽ ἐσχάτων τῶν ἡμερῶν. Wyrażenie to znajduje się często we fragmentach prorockich, zob. &lt;x&gt;290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24:14&lt;/x&gt;; &lt;x&gt;50 4:30&lt;/x&gt;; &lt;x&gt;50 31:29&lt;/x&gt;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2024-04-27T14:15:20Z</dcterms:modified>
</cp:coreProperties>
</file>