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ciemniejsze od wina, a zęby bielsze niż 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2024-04-28T10:16:30Z</dcterms:modified>
</cp:coreProperties>
</file>