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8"/>
        <w:gridCol w:w="6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– nad brzegiem morza zamieszka i jest brzegiem dla statków, a jego rufa* naprzeciw Sydonu.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rufa, </w:t>
      </w:r>
      <w:r>
        <w:rPr>
          <w:rtl/>
        </w:rPr>
        <w:t>יַרְכָתֹו</w:t>
      </w:r>
      <w:r>
        <w:rPr>
          <w:rtl w:val="0"/>
        </w:rPr>
        <w:t xml:space="preserve"> , lub: najdalsza granica.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2024-04-28T14:38:18Z</dcterms:modified>
</cp:coreProperties>
</file>