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Issachar* – to osioł kościsty, przeciąga się między (dwoma) jukami.**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to osioł kościsty, który kładzie się obciążony jukami.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Issachar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osioł kościsty leżący między dwoma brzemionami.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 jako osieł kościsty, leżący między dwoma brzemiony.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osieł mocny, leżący między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będzie się wylegiwał, ufny w swe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to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–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jak kościsty osioł będzie leżał w miejscu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Wylegujący się między zagrodami: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 - osioł o mocnych kościach, legł pomiędzy granicami.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 добро задумав, спочиваючи серед насліддя;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osioł kościsty, wylega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”Issachar to osioł o mocnych kościach, leżący między dwoma jukami.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leży pod ciężarem koszy jucznych.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2024-04-27T22:30:10Z</dcterms:modified>
</cp:coreProperties>
</file>