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Issachar* – to osioł kościsty, przeciąga się między (dwoma) jukami.**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leży pod ciężarem koszy jucznych.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2024-04-28T10:04:54Z</dcterms:modified>
</cp:coreProperties>
</file>