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 legowisko, że dobre, i ziemię, że jest urocza, nachyli ramię do dźwigania i będzie sługą pańszczyźnianym.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 dobre legowisko i uzna, że ziemia jest urocza, nachyli ramię do dźwigania i będzie sługą pańszczyźnianym.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spoczynek jest dobry i ziemię,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urocza, nachylił swe ramię, by dźwigać, i stał się sługą składającym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pokój, że jest dobry, i ziemię, że piękna, nachylił ramię swe ku noszeniu, dla tegoż będzie hołd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pokój, że jest dobry, i ziemię, że barzo dobra; i podłożył ramię swoje ku noszeniu, i został podatkom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on, że dobry jest spoczynek, a kraj uroczy; ale będzie musiał ugiąć swój grzbiet pod brzemieniem i stanie się niewolnikiem zmuszonym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spoczynek jest dobry, A ziemia jest urocza, Nachylił grzbiet do noszenia ciężarów I stał się sługą pańszczyźnianym.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ujrzał, że miejsce spoczynku jest dobre, a ziemia rozkoszna, nachylił grzbiet do dźwigania i stał się najemnym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spokój, że jest dobry, oraz krainę, że była urocza. Zgiął więc swoje plecy, by dźwigać, i stał się ludem zmuszanym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spostrzegł, że ma dobre leże, Że [jego] ziemia - przyjemna, Pochylił plecy do dźwigania brzemion, Stał się najemnym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odpoczynek jest dobry i że ziemia jest przyjemna i wyciągnął swoje ramiona, aby dźwigać, i stał się najemnym robotnikiem.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спочинок, що добрий, і землю, що багата, поклав рамено своє до праці і став чоловіком землеробом.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miejsce spoczynku, że jest dobre, oraz ziemię, że jest rozkoszna; nachylił swoje barki do dźwigania oraz poddał się daninie robotnika.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zobaczy, że miejsce na odpoczynek jest dobre i że ziemia jest przyjemna; nachyli grzbiet do niesienia ciężarów i będzie podlegał przymusowej pracy niewolniczej.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2024-04-28T04:15:26Z</dcterms:modified>
</cp:coreProperties>
</file>