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Dan wężem na drodze, (rogatą) żmiją* na ścieżce, tym, który kąsa końskie pięty, tak że jeździec spada na wznak.**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żmiją, ׁ</w:t>
      </w:r>
      <w:r>
        <w:rPr>
          <w:rtl/>
        </w:rPr>
        <w:t>שְפִיפֹן</w:t>
      </w:r>
      <w:r>
        <w:rPr>
          <w:rtl w:val="0"/>
        </w:rPr>
        <w:t xml:space="preserve"> (szefifon), hl, &lt;x&gt;10 49:17&lt;/x&gt;L.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zn. idiomatyczne.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2024-04-28T02:27:21Z</dcterms:modified>
</cp:coreProperties>
</file>