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Aszera – tłusty** jego pokarm, on będzie dawał przysmaki królewskie.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od, hbr. </w:t>
      </w:r>
      <w:r>
        <w:rPr>
          <w:rtl/>
        </w:rPr>
        <w:t>מ</w:t>
      </w:r>
      <w:r>
        <w:rPr>
          <w:rtl w:val="0"/>
        </w:rPr>
        <w:t xml:space="preserve"> , należałoby przenieść na koniec &lt;x&gt;10 49:19&lt;/x&gt;, gdzie byłby zaimkiem sufigowanym.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tłusty, ׁ</w:t>
      </w:r>
      <w:r>
        <w:rPr>
          <w:rtl/>
        </w:rPr>
        <w:t>שָמֵן</w:t>
      </w:r>
      <w:r>
        <w:rPr>
          <w:rtl w:val="0"/>
        </w:rPr>
        <w:t xml:space="preserve"> , lub: obfity.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2024-04-28T00:13:26Z</dcterms:modified>
</cp:coreProperties>
</file>