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3"/>
        <w:gridCol w:w="1994"/>
        <w:gridCol w:w="5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Naftali – puszczona wolno łania, która wydaje piękne sarnięta.*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która wydaje piękne sarnięta, ׁ</w:t>
      </w:r>
      <w:r>
        <w:rPr>
          <w:rtl/>
        </w:rPr>
        <w:t>שָפֶר הַּנֹתֵן אִמְרֵי־</w:t>
      </w:r>
      <w:r>
        <w:rPr>
          <w:rtl w:val="0"/>
        </w:rPr>
        <w:t xml:space="preserve"> , lub: (1) która wydaje (wypowiada) piękne obietnice; (2) młode do stada; (3) wg G: Naftali – pień uwolniony udzielający piękna w swoich plonach, Νεφθαλι στέλεχος ἀνειμένον ἐπιδιδοὺς ἐν τῷ γενήματι κάλλος.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2024-04-28T18:28:24Z</dcterms:modified>
</cp:coreProperties>
</file>