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początkiem* męskości,** *** szczytem wyniesienia i szczytem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jesteś mym pierworodnym, moją siłą i pierwociną męskości,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szczytem uniesienia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pierwszy dostojeństwem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pierworodny mój, tyś moc moja, i początek siły mojej, zacny dostojeństwem, i zacny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pierworodny mój, tyś siła moja i początek boleści mojej, pierwszy w darzech, więtszy w rozkazowaniu.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syn mój pierworodny, tyś moją mocą i pierwszym owocem mojej męskiej siły, górujący dumą i górujący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pierworodnym moim, Siłą moją i pierworodnym męskiej mocy mojej, Pierwszym co do godności, pierwszym co do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mój pierworodny, ty jesteś moją mocą i początkiem mojej siły, przewyższasz majestatem i przewyższasz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 jesteś moim pierworodnym, ty jesteś moją siłą i pierwocinami mojej męskiej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Rubenie, tyś moim pierworodnym, Moją siłą, pierwociną tężyzny mojej, Pierwszy znaczeniem i pierwszy męstwem.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Reuwenie, mój pierworodny, ty jesteś moją siłą i początkiem mojej mocy, pierwszy co do godności i pierwszy co do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ти мій первородний, моя сила і початок моїх дітей, тяжкий до перенесення і тяжкий, самопевний.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ty jesteś mój pierworodny, moja siła oraz pierwiastek mojej mocy. Miałbyś pierwszeństwo w dostojeństwie oraz pierwszeństwo w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”Rubenie, ty jesteś moim pierworodnym, moim wigorem i początkiem mojej siły rozrodczej, wybitnością dostojeństwa i wybitnością 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pojawia się w kontekście ofiarniczym, np. w: &lt;x&gt;30 2:12&lt;/x&gt;;&lt;x&gt;30 23:10&lt;/x&gt;; &lt;x&gt;40 15:20&lt;/x&gt;;&lt;x&gt;40 18:12&lt;/x&gt;; &lt;x&gt;50 18:4&lt;/x&gt;;&lt;x&gt;50 26:10&lt;/x&gt;.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wigoru; idiom (?): pierwszym owocem mojej męskości &lt;x&gt;10 49:3&lt;/x&gt;L.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21:17&lt;/x&gt;; &lt;x&gt;230 78:51&lt;/x&gt;; &lt;x&gt;230 105:36&lt;/x&gt;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2024-04-28T17:10:57Z</dcterms:modified>
</cp:coreProperties>
</file>