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i Lewi – to bracia! Narzędziami przemocy* są ich noże.**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narzędziami przemocy, </w:t>
      </w:r>
      <w:r>
        <w:rPr>
          <w:rtl/>
        </w:rPr>
        <w:t>חָמָס ּכְלֵי</w:t>
      </w:r>
      <w:r>
        <w:rPr>
          <w:rtl w:val="0"/>
        </w:rPr>
        <w:t xml:space="preserve"> (kele chamas), wg PS: dokończyli przemocy, por. G: συνετέλεσαν ἀδικίαν.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2024-04-28T14:57:24Z</dcterms:modified>
</cp:coreProperties>
</file>