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– bo dzika. Porozdzielam ich w Jakubie i rozproszę ich w Izraelu.*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Plemię Lewiego miało 48 miast porozrzucanych po całym Izraelu, zob. &lt;x&gt;40 18:2324&lt;/x&gt;;&lt;x&gt;40 35:1-8&lt;/x&gt;; &lt;x&gt;60 21:1-45&lt;/x&gt;. Co do Symeonitów, zob. &lt;x&gt;60 19:1-9&lt;/x&gt;.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2024-04-27T19:15:26Z</dcterms:modified>
</cp:coreProperties>
</file>