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– sławić będą cię twoi bracia!* Twoja ręka – na karku twych wrogów! Tobie pokłonią się synowie twego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— sławić będą cię twoi bracia! Twoja ręka spocznie na karku twych wrogów! Przed tobą złożą pokłon synowie twego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to ciebie będą chwalić twoi bracia, twoja ręka będzie na karku twoich nieprzyjaciół, synowie twego ojca będą ci się kłaniać.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tyś jest, ciebie chwalić będą bracia twoi; ręka twoja będzie na szyi nieprzyjaciół twoich; kłaniać się tobie będą synowie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ciebie chwalić będą bracia twoi, ręka twoja na szyjach nieprzyjaciół twoich, kłaniać ci się będą synowie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ciebie sławić będą bracia twoi, twoja bowiem ręka na karku twych wrogów! Synowie twego ojca będą ci oddawać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- ciebie będą sławić bracia twoi, Ręka twoja będzie na karku wrogów twoich, Tobie kłaniać się będą synowie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będą cię wysławiać bracia, twoja ręka będzie na karku nieprzyjaciół, synowie twojego ojca oddadzą ci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sławić cię będą twoi bracia, twoja ręka na karku twych wrogów, będą ci się kłaniać synowie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Judo! Ciebie to sławić będą bracia, A ręka twoja na karkach twych wrogów! Synowie ojca twego głęboki złożą ci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Jehudo, ciebie twoi bracia będą wychwalać, a twoja ręka będzie na karku twoich wrogów. I synowie twojego ojca będą ci składać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тебе похвалили твої брати; твої руки на раменах твоїх ворогів. Тобі поклоняться сини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Jehudo, ciebie będą wysławiać twoi bracia; twoja ręka na karku twoich wrogów; przed tobą będą się korzyć synowie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”Ciebie zaś, Judo, będą sławić twoi bracia. Ręka twoja będzie na karku twych nieprzyjaciół. Synowie twego ojca będą przed tobą padać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Wykorzystana gra słów: ָ</w:t>
      </w:r>
      <w:r>
        <w:rPr>
          <w:rtl/>
        </w:rPr>
        <w:t>ך אַחֶיָך ־ יְהּודָה אַּתָה יֹודּו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2024-04-27T13:29:38Z</dcterms:modified>
</cp:coreProperties>
</file>