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6"/>
        <w:gridCol w:w="5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Enosz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Kenana siedemset i dziesięć pięć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Kenana Enosz żył osiemset piętnaście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Kenana Enosz żył jeszcze osiemset piętnaście lat i w tym czasie został ojcem kolejnych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Kenana Enosz żył osiemset piętnaście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Enos po spłodzeniu Kenana, osiem set lat, i piętnaście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którego narodzeniu żył ośm set i piętnaście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Enosz po urodzeniu się Kenana osiemset piętnaście lat, i miał synów oraz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Kenana żył Enosz osiemset piętnaście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Kenana żył Enosz osiemset piętnaście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Kenana Enosz żył jeszcze osiemset piętnaście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Kenana żył Enosz osiemset piętnaście lat; miał jeszcze synów i córki. 11. Kiedy Enosz umierał, liczba lat całego jego życia wynosiła dziewięćset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Enosz po narodzinach Kenana osiemset piętnaście lat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Енос після того як породив він Каїнана сімсот і пятнадцять літ і породив синів і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spłodzeniu Kenana, Enosz żył osiemset piętnaście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zrodzeniu Kenana żył Enosz jeszcze osiemset piętnaście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2024-04-27T23:15:26Z</dcterms:modified>
</cp:coreProperties>
</file>