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0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Henoch przyjaźnił się z Bogiem przez dalsze trzysta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Matuzalema Henoch chodził z Bogiem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 po spłodzeniu Matuzalema trzy sta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Henoch z Bogiem, i żył potym jako zrodził Matusalę trzy sta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po urodzeniu się Metuszelacha żył w przyjaźni z Bogiem trzysta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Metuszelacha chodził Henoch z Bogiem trzysta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w przyjaźni z Bogiem przez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zażyłości z Bogiem. Po urodzeniu się Metuszelacha Henoch żył jeszcze trzysta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lat całego życia Henocha wynosiła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chodził [drogami] Boga, po narodzinach Matuszelacha, trzysta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Вгодив же Енох Богові після того як породив він Матусала двісті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Metuszelacha, Chanoch chodził z Bogiem jeszcze trzysta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Metuszelacha chodził Henoch z prawdziwym Bogiem trzysta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2024-04-27T17:46:00Z</dcterms:modified>
</cp:coreProperties>
</file>