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5"/>
        <w:gridCol w:w="3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sto osiemdziesiąt osiem lat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2024-04-28T10:14:53Z</dcterms:modified>
</cp:coreProperties>
</file>