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imieniem jego Noe mówiąc: "Ten uwolni nas od ― trudu naszego i od ― boleści ― rąk naszych i 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co przeklął JAHWE ― Bóg".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mu imię Noe, mówiąc: Ten nas pocieszy w naszej pracy* i w trudzie naszych rąk na ziemi, którą JAHWE przeklął.**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pracach wiele Mss PS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2024-04-28T06:15:59Z</dcterms:modified>
</cp:coreProperties>
</file>