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4"/>
        <w:gridCol w:w="3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2024-04-28T05:50:47Z</dcterms:modified>
</cp:coreProperties>
</file>