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71"/>
        <w:gridCol w:w="2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Dożył zaś Set dwieście i pięć lat i zrodził ―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zrodził Enosza.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2024-04-28T05:49:00Z</dcterms:modified>
</cp:coreProperties>
</file>