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Józefa zobaczyli, że umarł ich ojciec, mówili: Co, jeśli* Józef będzie nam niechętny i porządnie odpłaci nam za całe zło, które mu zadaliśmy?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zdali sobie w pełni sprawę, że ich ojciec nie żyje, pojawiły się u nich obawy: Co będzie, jeśli Józef stanie się nam niechętny i odpłaci nam za krzywdy,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Józefa, widząc, że ich ojciec umarł, mówili: Może Józef będzie nas nienawidził i odpłaci nam sowicie za to wszystko zło, które mu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Józefowi, że umarł ojciec ich, mówili: Podobno będzie nas miał w nienawiści Józef, i sowicie odda nam wszystko złe, któreśmy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śmierci, bojąc się bracia jego i mówiąc między sobą: By snadź nie pamiętał na krzywdę, którą odniósł, a nie oddał nam wszytkiego złego, któreśmy 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zdając sobie sprawę z tego, że ojciec ich nie żyje, myśleli: Być może, Józef będzie nas teraz prześladował i odpłaci nam za wszystkie krzywdy, które mu wyrządziliśmy!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ojciec ich, mówili: Może Józef będzie teraz wrogo do nas usposobiony i odpłaci nam sowicie za wszystko zło, które mu wyrządziliśmy?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umarł ich ojciec, mówili: Teraz Józef będzie nas prześladował i odpłaci nam z nawiązką za wszelkie zło, które mu wyrządziliśmy.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po śmierci ojca mówili do siebie: „Z pewnością Józef będzie na nas czyhał i odpłaci nam za całe zło, które mu wyrządziliśmy”.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ich umarł, mówili: ”A gdyby tak Józef odniósł się do nas wrogo i w pełni odpłacił nam za to wszystko zło, które mu wyrządziliśmy?”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Josefa zobaczyli, [że odmienił się Josef], gdy ich ojciec umarł, i mówili: a jeśli Josef żywi urazę do nas i odpłaci nam za całe zło, które mu wyrządziliśmy?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брати Йосифа, що їх батько помер, сказали: Щоб часом не згадав Йосиф наше зло, і віддачею не віддав нам все зло, яке виказали ми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Josefa widząc, że ich ojciec umarł, powiedzieli: Cóż, może znienawidzi nas Josef i odda nam wszystko zło, które mu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zobaczyli, że ich ojciec umarł, poczęli mówić: ”Może Józef żywi do nas wrogość i odpłaci nam za wszelkie zło, jakie mu wyrządziliśmy”.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2024-05-04T02:45:26Z</dcterms:modified>
</cp:coreProperties>
</file>