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posiada dech życia, i wszystko, co było na ― suchym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swych nozdrzach tchnienie ducha życia spośród wszystkiego, co było na lądzie, pomarło.*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2024-04-28T01:25:35Z</dcterms:modified>
</cp:coreProperties>
</file>