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zgładził z powierzchni ziemi każdą żywą istotę, od człowieka po bydło, po płazy i po ptaki. Wszystko wymarło!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zgładzone wszelkie stworzenie,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powierzchni ziemi, od człowieka aż do bydła, zwierząt pełzających i ptactwa niebieskiego. Wszystko to zostało zgładzone z ziemi. Pozostał tylko Noe i ci, którzy z nim byli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wygładził Bóg wszystko stworzenie, które było na ziemi, od człowieka aż do bydlęcia, aż do gadziny, i aż do ptastwa niebieskiego, wygładzone są z ziemi, i został tylko Noe i 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Bóg wszytko stworzenie, które było na ziemi, od człowieka aż do bydlęcia, tak ziemopłaz, jako i ptastwo powietrzne; i wygładzone jest z ziemie, i został sam Noe i ci, 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wygubione wszystko, co istniało na ziemi: od człowieka do bydła, zwierząt pełzających i ptactwa podniebnego: wszystko zostało doszczętnie wygubione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Bóg wszystkie istoty, które były na powierzchni ziemi, począwszy od człowieka aż do bydła, aż do płazów i ptactwa niebios; to wszystko zostało zgładzone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 On wszystkie istoty żywe, które były na powierzchni ziemi, od ludzi aż po bydło, płazy i ptactwo podniebne. Zostały one zgładzone z 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wytracił wszystkie istoty na ziemi: ludzi, bydło, istoty pełzające, ptaki powietrzne. Wszystkie wyginęły z powierzchni 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[Bóg] wygubił doszczętnie wszystkie stworzenia na ziemi, od człowieka do bydlęcia, płazów i ptactwa nieba; zostały one całkowicie zgładzone z ziemi. Ostał się tylko Noe, a z nim to, co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[Potop] zmiótł wszystko, co istniało na powierzchni ziemi, od człowieka aż do zwierzęcia, aż do płaza, aż do ptaka niebieskiego - [wszystko] było wymiecione z ziemi. Został tylko Noach i to, co było z nim w arce.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всяку істоту, що була на лиці всієї землі, від людини до скотини і плазунів і небесних птахів, і були знищені з землі. І остався сам Ной і ті, що з ним в кораблі.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zgładził na obliczu ziemi cały byt, od człowieka do bydlęcia, płaza i ptaka nieba; te zostały zgładzone z ziemi. A pozostał tylko Noach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wszelką istotę, która była na powierzchni ziemi, od człowieka do zwierzęcia, do wszelkiego poruszającego się zwierzęcia i do latającego stworzenia niebios; i zostały zgładzone z ziemi, a pozostał przy życiu tylko Noe i ci, którzy byli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2024-04-28T07:41:25Z</dcterms:modified>
</cp:coreProperties>
</file>