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7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zmyte zostało wszystko ― co powstało, co było na obliczu całej ― ziemi, od człowieka do bydlęcia i pełzającego i ― skrzydlatego ― nieba, i zmyte zostało z ― ziemi, a pozostali jedynie Noe i ― pomiędzy nim w ― 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starł (Bóg) wszystkie istoty, które były na powierzchni ziemi, od człowieka aż po bydło, aż po płazy i aż po ptactwo niebios; starte zostało (to) z ziemi – pozostał tylko Noe i to, co było z nim w arce.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2024-04-28T06:49:55Z</dcterms:modified>
</cp:coreProperties>
</file>