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4"/>
        <w:gridCol w:w="4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zakryte ― źródła ― otchłani i ― śluzy ― nieba, i został zatrzymany ― deszcz z 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źródła otchłani i upusty niebios, i ustał deszcz z 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2024-04-30T08:00:21Z</dcterms:modified>
</cp:coreProperties>
</file>