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8"/>
        <w:gridCol w:w="3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Noego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 dziewięćset pięćdziesiąt lat –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2024-05-02T03:47:40Z</dcterms:modified>
</cp:coreProperties>
</file>