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5"/>
        <w:gridCol w:w="1985"/>
        <w:gridCol w:w="5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wzniósł ten tren* o Saulu i o Jonatanie, jego synu.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tren, </w:t>
      </w:r>
      <w:r>
        <w:rPr>
          <w:rtl/>
        </w:rPr>
        <w:t>קִינָה</w:t>
      </w:r>
      <w:r>
        <w:rPr>
          <w:rtl w:val="0"/>
        </w:rPr>
        <w:t xml:space="preserve"> (qina h), pieśń żałobna.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2024-04-19T16:20:02Z</dcterms:modified>
</cp:coreProperties>
</file>