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trzeciego dnia przybył z obozu, od Saula, jakiś człowiek.* Miał podarte szaty, pył na głowie,** a gdy przyszedł do Dawida, padł na ziemię i pokłonił (mu)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pola walki odbył drogę ok. 80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2024-04-27T01:45:26Z</dcterms:modified>
</cp:coreProperties>
</file>