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przebitych, przed tłuszczem* bohaterów łuk Jonatana (nigdy) się nie cofał, miecz Saula też nie powracał próżny.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poległych, przed tłuszczem najmocniejszych, łuk Jonatana nigdy się nie cofał, miecz Saula nie wracał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zabitych, od tłuszczu mocarzy nie cofał się łuk Jonatana, a miecz Saula nie wracał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zabitych, i od sadła mocarzów strzała łuku Jonatanowego nie wracała się na wstecz, a miecz Saulowy nie wracał się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krwie zabitych, od sadła mocarzów, strzała Jonaty nigdy się nazad nie wróciła i miecz Saulów nie wracał się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poległych, tłuszczem mocarzy. Łuk Jonatana nigdy się nie cofał, a miecz Saula nie wracał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pobitych, przed tłuszczem bohaterów Nie cofał się nigdy łuk Jonatana, A miecz Saula nie wracał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poległych i tłuszczem bohaterów. Łuk Jonatana nigdy się nie cofał, a miecz Saula nie wracał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zranionych i tłuszczem mocarzy! Łuk Jonatana nigdy się nie cofał, i miecz Saula nie wracał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ranionych, tłustością wojowników. Łuk Jonatana nigdy się wstecz nie cofał, a miecz Saula nie powracał bez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крови ранених, від жиру сильних лук Йонатана не повернувся назад порожним, і меч Саула не повернувся порожним.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krwi poległych, bez obfitości rycerzy, nie cofała się strzała Jonatana, ani miecz Saula daremnie nie 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zabitych, od tłuszczu mocarzy nie odwracał się łuk Jonatana, a miecz Saula nie wracał bez powodzenia.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klk Mss: mieczem, </w:t>
      </w:r>
      <w:r>
        <w:rPr>
          <w:rtl/>
        </w:rPr>
        <w:t>מחרב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2024-04-26T11:15:36Z</dcterms:modified>
</cp:coreProperties>
</file>