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synowie Ammona zobaczyli, że Aram uciekł, uciekli także (oni) przed Abiszajem i wycofali się do miasta. Wtedy Joab zawrócił od synów Ammona i przybył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Ammonici zobaczyli, że Aramejczycy uciekli, oni też rzucili się do ucieczki przed Abiszajem i schronili się w mieście. Wówczas Joab poniechał dalszej walki z Ammonitami i wrócił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synowie Ammona zobaczyli, że Syryjczycy uciekli, uciekli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przed Abiszajem i weszli do miasta. Wtedy Joab zawrócił od synów Ammona i przybył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synowie Ammonowi ujrzawszy, że uciekli Syryjczycy; uciekli i oni przed Abisajem, i weszli do miasta. A Joab wrócił się od synów Ammonowych, i przyszedł do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Ammon ujźrzawszy, że uciekli Syryjczycy, uciekli też i oni przed Abisaj i weszli do miasta. I wrócił się Joab od synów Ammon i przyszedł do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Ammonici, widząc, że Aramejczycy uciekli, również sami uciekli przed Abiszajem i wycofali się do miasta. A Joab odstąpił od Ammonitów i wrócił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Ammonici ujrzeli, że Aramejczycy pierzchnęli, pierzchnęli także przed Abiszajem i wycofali się do miasta. Wtedy Joab zaniechał Ammonitów i przybył do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Ammonici ujrzeli, że Aramejczycy uciekli, to oni także uciekli przed Abiszajem i wycofali się do miasta. Wtedy Joab odstąpił od Ammonitów i wrócił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Ammonici zobaczyli, że Aramejczycy uciekli, sami cofnęli się przed Abiszajem i schronili się w mieście. Wtedy Joab zakończył wyprawę przeciw Ammonitom i powrócił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Ammonici spostrzegli ucieczkę Aramejczyków, i oni umknęli przed Abiszajem, chroniąc się do miasta. Wtedy Joab wycofał się z [ziemi] Ammonitów i powrócił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Аммона побачили, що втекла Сирія, і вони втекли з перед лиця Авесси і ввійшли до міста. І повернувся Йоав від синів Аммона і прийшов до Єрусалиму.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Ammonici widząc, że Aramejczycy ustąpili, również uciekli przed Abiszajem oraz cofnęli się do miasta. Lecz Joab porzucił Ammonitów oraz powrócił do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Ammona zobaczyli, że Syryjczycy uciekli, i sami rzucili się do ucieczki przed Abiszajem, i weszli do miasta. Potem Joab powrócił od synów Ammona i przybył do 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2024-05-06T10:56:23Z</dcterms:modified>
</cp:coreProperties>
</file>