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Aram uciekł przed Izraelem, a Dawid pobił z Aramu siedemset* rydwanów i czterdzieści tysięcy jezdnych,** Szobacha zaś, księcia jego zastępu,*** ugodził tak, że ten tam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1Krn 19: 1: siedem tysięcy.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L : pieszych, pod. &lt;x&gt;130 19:18&lt;/x&gt;.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armii.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2024-05-07T00:03:58Z</dcterms:modified>
</cp:coreProperties>
</file>