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więc do króla i doniósł mu o tym. Wezwał zatem Absaloma, a ten przyszedł do króla, pokłonił mu się – twarzą do ziemi przed królem* – a król pocałował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pokłonił mu się twarzą do ziemi przed królem : w 4QSam c wariant krótszy (?): (</w:t>
      </w:r>
      <w:r>
        <w:rPr>
          <w:rtl/>
        </w:rPr>
        <w:t>ויבוא )אל המלך וישתחו וישק המלך לאבשלום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2024-05-07T11:40:17Z</dcterms:modified>
</cp:coreProperties>
</file>