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7"/>
        <w:gridCol w:w="5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 Tekoa powiedziała* zatem do króla – upadła ona twarzą do ziemi, pokłoniła się i powiedziała: Królu,** ratuj!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 Tekoa przyszła zatem do króla, upadła twarzą do ziemi w swym pokłonie, po czym zaczęła: Królu, ratuj!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kobieta z Tekoa mówiła do króla, upadła twarzą do ziemi i oddała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pokłon. Powiedziała: Ratuj, 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mówiła ona niewiasta Tekuitska do króla, upadłszy obliczem swem na ziemię, a pokłoniwszy się rzekła: Ratuj 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wszedszy niewiasta Tekuitka do króla, padła przed nim na ziemię i pokłoniła się, i rzekła: Ratuj mię, 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 Tekoa poszła więc do króla, padła na ziemię, oddała pokłon i zawołała: Królu - pomocy!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Przemówiła tedy ta kobieta z Tekoa do króla; upadłszy twarzą do ziemi i oddawszy mu pokłon, rzekła: Ratuj, 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kobieta z Tekoi do króla, upadła twarzą do ziemi, oddając pokłon, a potem powiedziała: Ratuj, o 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 Tekoa poszła więc do króla i przypadła twarzą do ziemi, oddając mu pokłon. Potem zawołała: „Ratunku, królu!”.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ta kobieta z Tekoa do króla, rzuciła się twarzą do ziemi, oddała mu cześć i rzekła: - Ratuj, 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жінка Текоїтка ввійшла до царя і впала на своє лице до землі і поклонилася йому і сказала: Спаси, царю, спаси.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ta kobieta z Tekoa odezwała się do króla, a gdy padła swoim obliczem na ziemię oraz się ukorzyła, zawołała: Ratuj, 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kobieta z Tekoi weszła do króla, i padła twarzą na ziemię, i pokłoniwszy się, powiedziała: ”Racz wybawić, królu!”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wielu Mss: poszła,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Królu : det. jako wołacz.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2024-05-07T14:56:40Z</dcterms:modified>
</cp:coreProperties>
</file>