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jego słudzy maszerowali przy nim, przemaszerowali też przed królem* wszyscy Kreteńczycy i wszyscy Pletejczycy, i wszyscy Gitejczycy – sześciuset mężczyzn – którzy przyszli pieszo z Gat.**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15:18&lt;/x&gt; jest w G dłuższy.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2024-05-06T03:03:07Z</dcterms:modified>
</cp:coreProperties>
</file>