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Dawid ze swoimi ludźmi w dalszą drogę. Szimei zaś szedł zboczem góry równolegle do niego, ciągle (mu) złorzeczył, obrzucał go z boku kamieniami i obsypywał (zgarniętym z ziemi)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2024-04-27T17:42:04Z</dcterms:modified>
</cp:coreProperties>
</file>