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3"/>
        <w:gridCol w:w="59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Chuszaj odpowiedział Absalomowi: Nie! Bo kogo wybrał JAHWE i ten lud, i wszyscy Izraelici, do tego będę należał i przy tym pozostanę.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Chuszaj oświadczył: Nie poszedłem. Chcę należeć do tego, którego wybrał JAHWE oraz ten lud, wszyscy Izraelici. Przy kimś takim chcę pozostać.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Chuszaj odpowiedział Absalomowi: Nie! Lecz kogo wybierze JAHWE, ten lud i wszyscy mężczyźni Izraela, do tego będę należał i z nim pozostanę.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Chusaj Absalomowi: Nie; ale którego obrał Pan, i lud ten, i wszyscy mężowie Izraelscy, tego będę, i z nim zostanę.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Chuzaj Absalomowi: Nie! Bo tego będę, którego obrał JAHWE i wszytek ten lud, i wszytek Izrael: i z tym mieszkać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Chuszaj dał odpowiedź Absalomowi: Nie. Kogo bowiem wybrał Pan i ten lud wraz z całym Izraelem, przy nim i ja jestem, przy nim pozostanę.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Chuszaj odpowiedział Absalomowi: Nie! Bo kogo wybrał Pan i ten lud, i wszyscy mężowie izraelscy, do tego należę i przy tym pozostanę!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Chuszaj odpowiedział Absalomowi: Nie! Należę do tego, kogo wybrał JAHWE, ten lud i wszyscy Izraelici. Przy nim pozostanę.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Chuszaj odpowiedział Absalomowi: „Nie poszedłem, bo chcę być z tym, którego JAHWE i cały lud izraelski wybrali. Ja więc pozostanę przy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Chuszaj odpowiedział Abszalomowi: - Nie! Kogo wybrał Jahwe, ten lud i wszyscy Izraelici, do tego ja należę i z nim pozostanę.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Хусій до Авессалома: Ні, але за тим, кого вибрав Господь і цей нарід і кожний ізраїльський муж, за ним буду і з ним сидітиму.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Chuszaj odpowiedział Absalomowi: Nie! Lecz kogo wybrał WIEKUISTY, ten lud i wszyscy Israelici – do tego należę i przy nim zostaję.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Chuszaj odrzekł Absalomowi: ”Nie; ale będę należał do tego, kogo wybrał JAHWE oraz ten lud i wszyscy mężowie izraelscy, i u niego będę mieszkał.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2024-04-27T17:53:37Z</dcterms:modified>
</cp:coreProperties>
</file>