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zwrócił się do Achitofela: Dajcie jakąś radę, co mamy 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2024-04-27T21:16:59Z</dcterms:modified>
</cp:coreProperties>
</file>