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Achitofel powiedział do Absaloma: Zbliż się do nałożnic twojego ojca, (do tych), które pozostawił do pilnowania pałacu.* Gdy cały Izrael usłyszy, że obrzydziłeś się** *** swojemu ojcu (całkowicie), wzmocnią się ręce wszystkich, którzy są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35:22&lt;/x&gt;; &lt;x&gt;10 49:3-4&lt;/x&gt;; &lt;x&gt;30 18:8&lt;/x&gt;; &lt;x&gt;30 20:11&lt;/x&gt;; &lt;x&gt;50 23:1&lt;/x&gt;; &lt;x&gt;50 27:20&lt;/x&gt;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obrzydziłeś się, ּ</w:t>
      </w:r>
      <w:r>
        <w:rPr>
          <w:rtl/>
        </w:rPr>
        <w:t>כִי־נִבְאַׁשְּתָ</w:t>
      </w:r>
      <w:r>
        <w:rPr>
          <w:rtl w:val="0"/>
        </w:rPr>
        <w:t xml:space="preserve"> , lub: ześmierdłeś, tj. całkowicie zerwałeś mosty porozumienia z ojcem.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34:30&lt;/x&gt;; &lt;x&gt;90 13:4&lt;/x&gt;; &lt;x&gt;90 27:12&lt;/x&gt;; &lt;x&gt;100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2024-04-28T04:37:15Z</dcterms:modified>
</cp:coreProperties>
</file>