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Syby: Do ciebie będzie należało wszystko, co należało do Mefiboszeta. A Syba odpowiedział: Kłaniam się. (I) obym zawsze znajdował łaskę w twoich oczach,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2024-04-27T20:55:30Z</dcterms:modified>
</cp:coreProperties>
</file>