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w miejsce którego zapanowałeś, i przekazał JAHWE panowanie w rękę Absaloma, twojego syna! I oto znalazłeś się w niedoli, ponieważ jesteś krwiopijcą!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2024-04-27T14:54:22Z</dcterms:modified>
</cp:coreProperties>
</file>