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wycofał się do jakiegoś miasta, to cały Izrael przyniesie pod to miasto tyle powrozów, że ściągniemy je aż w dolinę, aż nie będzie tam można znaleźć nawet kamyka.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2024-05-03T08:27:23Z</dcterms:modified>
</cp:coreProperties>
</file>