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dzieje, co chce, pobiegnę. Wówczas powiedział: Biegnij! I Achimaas pobiegł drogą przez okręg (nizinny) – i wyprzedził Kuszytę.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2024-05-08T21:36:56Z</dcterms:modified>
</cp:coreProperties>
</file>