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Abner powiedział do Joaba: Niech powstaną młodzi wojownicy* i poharcują sobie przed nami. A Joab odpowiedział: Niech powstaną!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młodzi wojownicy, </w:t>
      </w:r>
      <w:r>
        <w:rPr>
          <w:rtl/>
        </w:rPr>
        <w:t>נְעָרִים</w:t>
      </w:r>
      <w:r>
        <w:rPr>
          <w:rtl w:val="0"/>
        </w:rPr>
        <w:t xml:space="preserve"> , określenie to w tym kont. może być świadomym umniejszeniem możliwości wojowników dla tym większego podkreślenia ich siły (&lt;x&gt;100 1:14&lt;/x&gt;L.).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2024-05-04T15:28:05Z</dcterms:modified>
</cp:coreProperties>
</file>